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2203A20089D14CBCA4158D5D1B8B7748"/>
        </w:placeholder>
        <w:text w:multiLine="1"/>
      </w:sdtPr>
      <w:sdtEndPr/>
      <w:sdtContent>
        <w:p w:rsidR="009B6F95" w:rsidRPr="00C803F3" w:rsidRDefault="005414D7" w:rsidP="009B6F95">
          <w:pPr>
            <w:pStyle w:val="Title1"/>
          </w:pPr>
          <w:r>
            <w:t>LGA Business P</w:t>
          </w:r>
          <w:r w:rsidR="006A7064">
            <w:t>lan 2019</w:t>
          </w:r>
          <w:r w:rsidR="00CB78D5">
            <w:t>-</w:t>
          </w:r>
          <w:r w:rsidR="006A7064">
            <w:t>20</w:t>
          </w:r>
          <w:r w:rsidR="00CB78D5">
            <w:t>22</w:t>
          </w:r>
          <w:r w:rsidR="006A7064">
            <w:t xml:space="preserve"> </w:t>
          </w:r>
        </w:p>
      </w:sdtContent>
    </w:sdt>
    <w:bookmarkEnd w:id="0" w:displacedByCustomXml="prev"/>
    <w:p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62D32EFFCDB84B168A8031C0C6F8E290"/>
        </w:placeholder>
      </w:sdtPr>
      <w:sdtEndPr>
        <w:rPr>
          <w:rStyle w:val="Style6"/>
        </w:rPr>
      </w:sdtEndPr>
      <w:sdtContent>
        <w:p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7598997C712E45CB9D03FD685E67D0BD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:rsidR="00795C95" w:rsidRDefault="00EB6A78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decision.</w:t>
          </w:r>
        </w:p>
      </w:sdtContent>
    </w:sdt>
    <w:p w:rsidR="009B6F95" w:rsidRPr="00C803F3" w:rsidRDefault="009B6F95" w:rsidP="00B84F31">
      <w:pPr>
        <w:ind w:left="0" w:firstLine="0"/>
      </w:pPr>
    </w:p>
    <w:sdt>
      <w:sdtPr>
        <w:rPr>
          <w:rStyle w:val="Style6"/>
        </w:rPr>
        <w:id w:val="911819474"/>
        <w:lock w:val="sdtLocked"/>
        <w:placeholder>
          <w:docPart w:val="3240DA8AA8A84996986A419AFD85A19B"/>
        </w:placeholder>
      </w:sdtPr>
      <w:sdtEndPr>
        <w:rPr>
          <w:rStyle w:val="Style6"/>
        </w:rPr>
      </w:sdtEndPr>
      <w:sdtContent>
        <w:p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  <w:bookmarkStart w:id="1" w:name="_GoBack" w:displacedByCustomXml="next"/>
        <w:bookmarkEnd w:id="1" w:displacedByCustomXml="next"/>
      </w:sdtContent>
    </w:sdt>
    <w:p w:rsidR="00EB6A78" w:rsidRDefault="006A7064" w:rsidP="00BE6469">
      <w:pPr>
        <w:pStyle w:val="Title3"/>
      </w:pPr>
      <w:r>
        <w:t xml:space="preserve">In </w:t>
      </w:r>
      <w:r w:rsidR="00EB6A78">
        <w:t>September</w:t>
      </w:r>
      <w:r>
        <w:t xml:space="preserve"> 2019, </w:t>
      </w:r>
      <w:r w:rsidR="00EB6A78">
        <w:t xml:space="preserve">Leadership Board reviewed the first draft business plan for 2019-2022. The final draft, attached at </w:t>
      </w:r>
      <w:r w:rsidR="00EB6A78" w:rsidRPr="00A453F7">
        <w:rPr>
          <w:b/>
          <w:u w:val="single"/>
        </w:rPr>
        <w:t>Appendix 1</w:t>
      </w:r>
      <w:r w:rsidR="00EB6A78">
        <w:t>, reflects the comments received.</w:t>
      </w:r>
    </w:p>
    <w:p w:rsidR="006A7064" w:rsidRDefault="00EB6A78" w:rsidP="00BE6469">
      <w:pPr>
        <w:pStyle w:val="Title3"/>
      </w:pPr>
      <w:r>
        <w:t xml:space="preserve">In response to the motion passed by </w:t>
      </w:r>
      <w:r w:rsidR="006A7064">
        <w:t xml:space="preserve">the LGA General </w:t>
      </w:r>
      <w:r w:rsidR="005A23B1">
        <w:t xml:space="preserve">Assembly </w:t>
      </w:r>
      <w:r>
        <w:t>in July 2019</w:t>
      </w:r>
      <w:r w:rsidR="006A7064">
        <w:t xml:space="preserve"> </w:t>
      </w:r>
      <w:r w:rsidR="005A23B1">
        <w:t>a</w:t>
      </w:r>
      <w:r>
        <w:t>nd</w:t>
      </w:r>
      <w:r w:rsidR="005A23B1">
        <w:t xml:space="preserve"> the</w:t>
      </w:r>
      <w:r w:rsidR="007B4ADC">
        <w:t xml:space="preserve"> recommendations</w:t>
      </w:r>
      <w:r w:rsidR="005A23B1">
        <w:t xml:space="preserve"> of the</w:t>
      </w:r>
      <w:r w:rsidR="006A7064">
        <w:t xml:space="preserve"> Climate </w:t>
      </w:r>
      <w:r w:rsidR="001C76A7">
        <w:t>Emergency</w:t>
      </w:r>
      <w:r w:rsidR="006A7064">
        <w:t xml:space="preserve"> </w:t>
      </w:r>
      <w:r w:rsidR="005A23B1">
        <w:t>Sounding Board</w:t>
      </w:r>
      <w:r w:rsidR="00702B99">
        <w:t xml:space="preserve">, </w:t>
      </w:r>
      <w:r>
        <w:t>the draft business plan contains</w:t>
      </w:r>
      <w:r w:rsidR="005A23B1">
        <w:t xml:space="preserve"> an</w:t>
      </w:r>
      <w:r w:rsidR="006A7064">
        <w:t xml:space="preserve"> increased focus on </w:t>
      </w:r>
      <w:r w:rsidR="00BE6469">
        <w:t>the UN’s Sustainable Development Goal</w:t>
      </w:r>
      <w:r w:rsidR="006A7064">
        <w:t>s</w:t>
      </w:r>
      <w:r w:rsidR="00BE6469">
        <w:t>, with a new</w:t>
      </w:r>
      <w:r w:rsidR="006A7064">
        <w:t xml:space="preserve"> climate change</w:t>
      </w:r>
      <w:r w:rsidR="00BE6469">
        <w:t xml:space="preserve"> theme</w:t>
      </w:r>
      <w:r w:rsidR="006A7064">
        <w:t>.</w:t>
      </w:r>
    </w:p>
    <w:p w:rsidR="00EB6A78" w:rsidRDefault="00EB6A78" w:rsidP="00BE6469">
      <w:pPr>
        <w:pStyle w:val="Title3"/>
      </w:pPr>
      <w:r>
        <w:t xml:space="preserve">In response to Leadership Board’s steer, the headline themes and </w:t>
      </w:r>
      <w:r w:rsidR="00BE6469">
        <w:t>supporting</w:t>
      </w:r>
      <w:r>
        <w:t xml:space="preserve"> priorities have been reduced</w:t>
      </w:r>
      <w:r w:rsidR="00BE6469">
        <w:t xml:space="preserve"> to six , with a separate section containing our practical support offer.</w:t>
      </w:r>
    </w:p>
    <w:p w:rsidR="009B6F95" w:rsidRDefault="00C803F3" w:rsidP="00BE6469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D40D9" wp14:editId="50A9B56A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6097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4B89368377B6419B896AB62538CB6AC0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EB6A78" w:rsidRPr="00A627DD" w:rsidRDefault="00A453F7" w:rsidP="00B84F31">
                                <w:pPr>
                                  <w:ind w:left="0" w:firstLine="0"/>
                                </w:pPr>
                                <w:r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:rsidR="00EB6A78" w:rsidRDefault="00EB6A78" w:rsidP="00BE6469">
                            <w:pPr>
                              <w:pStyle w:val="Title3"/>
                            </w:pPr>
                            <w:r>
                              <w:t>That the Leadership Board</w:t>
                            </w:r>
                            <w:r w:rsidR="00BE6469">
                              <w:t xml:space="preserve"> agrees </w:t>
                            </w:r>
                            <w:r w:rsidR="00A453F7">
                              <w:t>the 2019-2022 business plan.</w:t>
                            </w:r>
                          </w:p>
                          <w:p w:rsidR="00EB6A78" w:rsidRPr="00A627DD" w:rsidRDefault="00A453F7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69A48F2A6B5A47DF8B7AD8415375BF7F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B6A78" w:rsidRPr="00C803F3">
                                  <w:rPr>
                                    <w:rStyle w:val="Style6"/>
                                  </w:rPr>
                                  <w:t>Action/s</w:t>
                                </w:r>
                              </w:sdtContent>
                            </w:sdt>
                          </w:p>
                          <w:p w:rsidR="00EB6A78" w:rsidRPr="00B84F31" w:rsidRDefault="00BE6469" w:rsidP="00BE6469">
                            <w:pPr>
                              <w:pStyle w:val="Title3"/>
                            </w:pPr>
                            <w:r>
                              <w:t>Subject to Leadership Board’s agreement, the 2019-2022 business plan will be circulated to al Boards and LGA employees and published on the LGA website.</w:t>
                            </w:r>
                          </w:p>
                          <w:p w:rsidR="00EB6A78" w:rsidRDefault="00EB6A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D40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05pt;margin-top:5.6pt;width:449.25pt;height:12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" fillcolor="white [3201]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4B89368377B6419B896AB62538CB6AC0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EB6A78" w:rsidRPr="00A627DD" w:rsidRDefault="00A453F7" w:rsidP="00B84F31">
                          <w:pPr>
                            <w:ind w:left="0" w:firstLine="0"/>
                          </w:pPr>
                          <w:r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:rsidR="00EB6A78" w:rsidRDefault="00EB6A78" w:rsidP="00BE6469">
                      <w:pPr>
                        <w:pStyle w:val="Title3"/>
                      </w:pPr>
                      <w:r>
                        <w:t>That the Leadership Board</w:t>
                      </w:r>
                      <w:r w:rsidR="00BE6469">
                        <w:t xml:space="preserve"> agrees </w:t>
                      </w:r>
                      <w:r w:rsidR="00A453F7">
                        <w:t>the 2019-2022 business plan.</w:t>
                      </w:r>
                    </w:p>
                    <w:p w:rsidR="00EB6A78" w:rsidRPr="00A627DD" w:rsidRDefault="00A453F7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69A48F2A6B5A47DF8B7AD8415375BF7F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B6A78" w:rsidRPr="00C803F3">
                            <w:rPr>
                              <w:rStyle w:val="Style6"/>
                            </w:rPr>
                            <w:t>Action/s</w:t>
                          </w:r>
                        </w:sdtContent>
                      </w:sdt>
                    </w:p>
                    <w:p w:rsidR="00EB6A78" w:rsidRPr="00B84F31" w:rsidRDefault="00BE6469" w:rsidP="00BE6469">
                      <w:pPr>
                        <w:pStyle w:val="Title3"/>
                      </w:pPr>
                      <w:r>
                        <w:t>Subject to Leadership Board’s agreement, the 2019-2022 business plan will be circulated to al Boards and LGA employees and published on the LGA website.</w:t>
                      </w:r>
                    </w:p>
                    <w:p w:rsidR="00EB6A78" w:rsidRDefault="00EB6A78"/>
                  </w:txbxContent>
                </v:textbox>
                <w10:wrap anchorx="margin"/>
              </v:shape>
            </w:pict>
          </mc:Fallback>
        </mc:AlternateContent>
      </w:r>
    </w:p>
    <w:p w:rsidR="009B6F95" w:rsidRDefault="009B6F95" w:rsidP="00BE6469">
      <w:pPr>
        <w:pStyle w:val="Title3"/>
      </w:pPr>
    </w:p>
    <w:p w:rsidR="009B6F95" w:rsidRDefault="009B6F95" w:rsidP="00BE6469">
      <w:pPr>
        <w:pStyle w:val="Title3"/>
      </w:pPr>
    </w:p>
    <w:p w:rsidR="009B6F95" w:rsidRDefault="009B6F95" w:rsidP="00BE6469">
      <w:pPr>
        <w:pStyle w:val="Title3"/>
      </w:pPr>
    </w:p>
    <w:p w:rsidR="009B6F95" w:rsidRDefault="009B6F95" w:rsidP="00BE6469">
      <w:pPr>
        <w:pStyle w:val="Title3"/>
      </w:pPr>
    </w:p>
    <w:p w:rsidR="009B6F95" w:rsidRDefault="009B6F95" w:rsidP="00BE6469">
      <w:pPr>
        <w:pStyle w:val="Title3"/>
      </w:pPr>
    </w:p>
    <w:p w:rsidR="004A0694" w:rsidRDefault="004A0694" w:rsidP="000F69FB">
      <w:pPr>
        <w:rPr>
          <w:rStyle w:val="Style2"/>
        </w:rPr>
      </w:pPr>
    </w:p>
    <w:p w:rsidR="009B6F95" w:rsidRPr="00C803F3" w:rsidRDefault="009B6F95" w:rsidP="000F69FB">
      <w:r>
        <w:rPr>
          <w:rStyle w:val="Style2"/>
        </w:rPr>
        <w:t>Contact officer:</w:t>
      </w:r>
      <w:r w:rsidRPr="00A627DD">
        <w:tab/>
      </w:r>
      <w:r w:rsidRPr="00A627DD">
        <w:tab/>
      </w:r>
      <w:r w:rsidR="006A7064">
        <w:t>Claire Holloway</w:t>
      </w:r>
      <w:r w:rsidR="00071EE0">
        <w:t xml:space="preserve"> </w:t>
      </w:r>
    </w:p>
    <w:p w:rsidR="009B6F95" w:rsidRDefault="009B6F95" w:rsidP="006A7064">
      <w:pPr>
        <w:tabs>
          <w:tab w:val="left" w:pos="7980"/>
        </w:tabs>
        <w:ind w:left="2835" w:hanging="2835"/>
      </w:pPr>
      <w:r>
        <w:rPr>
          <w:rStyle w:val="Style2"/>
        </w:rPr>
        <w:t>Position:</w:t>
      </w:r>
      <w:r w:rsidR="006A7064">
        <w:rPr>
          <w:rStyle w:val="Style2"/>
        </w:rPr>
        <w:tab/>
      </w:r>
      <w:r w:rsidR="006A7064" w:rsidRPr="006A7064">
        <w:rPr>
          <w:rStyle w:val="Style2"/>
          <w:b w:val="0"/>
        </w:rPr>
        <w:t>Head of Corporate Services</w:t>
      </w:r>
      <w:r w:rsidR="006A7064">
        <w:rPr>
          <w:rStyle w:val="Style2"/>
        </w:rPr>
        <w:tab/>
      </w:r>
      <w:r w:rsidR="006A7064">
        <w:rPr>
          <w:rStyle w:val="Style2"/>
        </w:rPr>
        <w:tab/>
      </w:r>
    </w:p>
    <w:p w:rsidR="009B6F95" w:rsidRDefault="009B6F95" w:rsidP="000F69FB">
      <w:r>
        <w:rPr>
          <w:rStyle w:val="Style2"/>
        </w:rPr>
        <w:t>Phone no:</w:t>
      </w:r>
      <w:r w:rsidRPr="00A627DD">
        <w:tab/>
      </w:r>
      <w:r w:rsidRPr="00A627DD">
        <w:tab/>
      </w:r>
      <w:r w:rsidRPr="00A627DD">
        <w:tab/>
      </w:r>
      <w:r w:rsidRPr="00C803F3">
        <w:t>020</w:t>
      </w:r>
      <w:r w:rsidR="006A7064">
        <w:t xml:space="preserve"> 7664 3156</w:t>
      </w:r>
    </w:p>
    <w:p w:rsidR="009B6F95" w:rsidRDefault="009B6F95" w:rsidP="00BE6469">
      <w:pPr>
        <w:pStyle w:val="Title3"/>
      </w:pPr>
      <w:r>
        <w:rPr>
          <w:rStyle w:val="Style2"/>
        </w:rPr>
        <w:t>Email:</w:t>
      </w:r>
      <w:r w:rsidRPr="00A627DD">
        <w:tab/>
      </w:r>
      <w:r w:rsidRPr="00A627DD">
        <w:tab/>
      </w:r>
      <w:r w:rsidRPr="00A627DD">
        <w:tab/>
      </w:r>
      <w:r w:rsidRPr="00A627DD">
        <w:tab/>
      </w:r>
      <w:hyperlink r:id="rId11" w:history="1">
        <w:r w:rsidR="00071EE0" w:rsidRPr="004413C9">
          <w:rPr>
            <w:rStyle w:val="Hyperlink"/>
          </w:rPr>
          <w:t>claire.holloway@local.gov.uk</w:t>
        </w:r>
      </w:hyperlink>
      <w:r w:rsidR="00954D89">
        <w:t xml:space="preserve"> </w:t>
      </w:r>
    </w:p>
    <w:p w:rsidR="00071EE0" w:rsidRDefault="00071EE0" w:rsidP="00BE6469">
      <w:pPr>
        <w:pStyle w:val="Title3"/>
      </w:pPr>
    </w:p>
    <w:p w:rsidR="009B6F95" w:rsidRPr="00E8118A" w:rsidRDefault="009B6F95" w:rsidP="00BE6469">
      <w:pPr>
        <w:pStyle w:val="Title3"/>
      </w:pPr>
    </w:p>
    <w:p w:rsidR="009B6F95" w:rsidRPr="00C803F3" w:rsidRDefault="009B6F95" w:rsidP="00BE6469">
      <w:pPr>
        <w:pStyle w:val="Title3"/>
      </w:pPr>
      <w:r w:rsidRPr="00C803F3">
        <w:t xml:space="preserve"> </w:t>
      </w:r>
    </w:p>
    <w:sectPr w:rsidR="009B6F95" w:rsidRPr="00C803F3" w:rsidSect="00A453F7">
      <w:headerReference w:type="default" r:id="rId12"/>
      <w:footerReference w:type="default" r:id="rId13"/>
      <w:pgSz w:w="11906" w:h="16838"/>
      <w:pgMar w:top="1440" w:right="1440" w:bottom="1440" w:left="1440" w:header="708" w:footer="1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489" w:rsidRPr="00C803F3" w:rsidRDefault="000E1489" w:rsidP="00C803F3">
      <w:r>
        <w:separator/>
      </w:r>
    </w:p>
  </w:endnote>
  <w:endnote w:type="continuationSeparator" w:id="0">
    <w:p w:rsidR="000E1489" w:rsidRPr="00C803F3" w:rsidRDefault="000E1489" w:rsidP="00C803F3">
      <w:r>
        <w:continuationSeparator/>
      </w:r>
    </w:p>
  </w:endnote>
  <w:endnote w:type="continuationNotice" w:id="1">
    <w:p w:rsidR="000E1489" w:rsidRDefault="000E14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78" w:rsidRPr="003D52FE" w:rsidRDefault="00EB6A78" w:rsidP="003D52FE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>company number 11177145</w:t>
    </w:r>
    <w:r w:rsidRPr="003D52FE">
      <w:rPr>
        <w:rFonts w:eastAsia="Times New Roman" w:cs="Arial"/>
        <w:sz w:val="15"/>
        <w:szCs w:val="15"/>
        <w:lang w:eastAsia="en-GB"/>
      </w:rPr>
      <w:t>  Improvement and Development Agency for Local Government company number 03675577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489" w:rsidRPr="00C803F3" w:rsidRDefault="000E1489" w:rsidP="00C803F3">
      <w:r>
        <w:separator/>
      </w:r>
    </w:p>
  </w:footnote>
  <w:footnote w:type="continuationSeparator" w:id="0">
    <w:p w:rsidR="000E1489" w:rsidRPr="00C803F3" w:rsidRDefault="000E1489" w:rsidP="00C803F3">
      <w:r>
        <w:continuationSeparator/>
      </w:r>
    </w:p>
  </w:footnote>
  <w:footnote w:type="continuationNotice" w:id="1">
    <w:p w:rsidR="000E1489" w:rsidRDefault="000E14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78" w:rsidRDefault="00EB6A78">
    <w:pPr>
      <w:pStyle w:val="Header"/>
    </w:pPr>
  </w:p>
  <w:tbl>
    <w:tblPr>
      <w:tblW w:w="9781" w:type="dxa"/>
      <w:tblLook w:val="01E0" w:firstRow="1" w:lastRow="1" w:firstColumn="1" w:lastColumn="1" w:noHBand="0" w:noVBand="0"/>
    </w:tblPr>
    <w:tblGrid>
      <w:gridCol w:w="5812"/>
      <w:gridCol w:w="3259"/>
      <w:gridCol w:w="710"/>
    </w:tblGrid>
    <w:tr w:rsidR="00A453F7" w:rsidTr="006E7C18">
      <w:tc>
        <w:tcPr>
          <w:tcW w:w="5812" w:type="dxa"/>
          <w:vMerge w:val="restart"/>
          <w:hideMark/>
        </w:tcPr>
        <w:p w:rsidR="00A453F7" w:rsidRDefault="00A453F7" w:rsidP="00A453F7">
          <w:pPr>
            <w:pStyle w:val="Header"/>
            <w:tabs>
              <w:tab w:val="center" w:pos="2923"/>
            </w:tabs>
            <w:spacing w:line="256" w:lineRule="auto"/>
          </w:pPr>
          <w:r>
            <w:rPr>
              <w:rFonts w:cs="Arial"/>
              <w:noProof/>
              <w:sz w:val="44"/>
              <w:szCs w:val="44"/>
            </w:rPr>
            <w:drawing>
              <wp:inline distT="0" distB="0" distL="0" distR="0" wp14:anchorId="3A437803" wp14:editId="495FEF0B">
                <wp:extent cx="1431925" cy="84518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92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  <w:hideMark/>
        </w:tcPr>
        <w:p w:rsidR="00A453F7" w:rsidRPr="0020643E" w:rsidRDefault="00A453F7" w:rsidP="00A453F7">
          <w:pPr>
            <w:pStyle w:val="Header"/>
            <w:spacing w:line="256" w:lineRule="auto"/>
            <w:rPr>
              <w:rFonts w:cs="Arial"/>
              <w:b/>
              <w:i/>
            </w:rPr>
          </w:pPr>
          <w:r w:rsidRPr="0020643E">
            <w:rPr>
              <w:rFonts w:cs="Arial"/>
              <w:b/>
            </w:rPr>
            <w:t>Local Government Association</w:t>
          </w:r>
        </w:p>
      </w:tc>
    </w:tr>
    <w:tr w:rsidR="00A453F7" w:rsidTr="006E7C18">
      <w:trPr>
        <w:trHeight w:val="450"/>
      </w:trPr>
      <w:tc>
        <w:tcPr>
          <w:tcW w:w="0" w:type="auto"/>
          <w:vMerge/>
          <w:vAlign w:val="center"/>
          <w:hideMark/>
        </w:tcPr>
        <w:p w:rsidR="00A453F7" w:rsidRDefault="00A453F7" w:rsidP="00A453F7">
          <w:pPr>
            <w:spacing w:line="256" w:lineRule="auto"/>
          </w:pPr>
        </w:p>
      </w:tc>
      <w:tc>
        <w:tcPr>
          <w:tcW w:w="3969" w:type="dxa"/>
          <w:gridSpan w:val="2"/>
          <w:hideMark/>
        </w:tcPr>
        <w:p w:rsidR="00A453F7" w:rsidRPr="0020643E" w:rsidRDefault="00A453F7" w:rsidP="00A453F7">
          <w:pPr>
            <w:pStyle w:val="Header"/>
            <w:spacing w:before="60" w:line="256" w:lineRule="auto"/>
            <w:rPr>
              <w:rFonts w:cs="Arial"/>
            </w:rPr>
          </w:pPr>
          <w:r w:rsidRPr="0020643E">
            <w:rPr>
              <w:rFonts w:cs="Arial"/>
              <w:b/>
            </w:rPr>
            <w:t>Company Number 11177145</w:t>
          </w:r>
        </w:p>
      </w:tc>
    </w:tr>
    <w:tr w:rsidR="00A453F7" w:rsidRPr="0020643E" w:rsidTr="006E7C18">
      <w:trPr>
        <w:gridAfter w:val="1"/>
        <w:wAfter w:w="710" w:type="dxa"/>
        <w:trHeight w:val="708"/>
      </w:trPr>
      <w:tc>
        <w:tcPr>
          <w:tcW w:w="0" w:type="auto"/>
          <w:vMerge/>
          <w:vAlign w:val="center"/>
          <w:hideMark/>
        </w:tcPr>
        <w:p w:rsidR="00A453F7" w:rsidRDefault="00A453F7" w:rsidP="00A453F7">
          <w:pPr>
            <w:spacing w:line="256" w:lineRule="auto"/>
          </w:pPr>
        </w:p>
      </w:tc>
      <w:tc>
        <w:tcPr>
          <w:tcW w:w="3259" w:type="dxa"/>
          <w:vAlign w:val="center"/>
          <w:hideMark/>
        </w:tcPr>
        <w:p w:rsidR="00A453F7" w:rsidRDefault="00A453F7" w:rsidP="00A453F7">
          <w:pPr>
            <w:pStyle w:val="Header"/>
            <w:spacing w:before="60" w:line="256" w:lineRule="auto"/>
            <w:rPr>
              <w:rFonts w:cs="Arial"/>
              <w:bCs/>
            </w:rPr>
          </w:pPr>
          <w:r w:rsidRPr="0020643E">
            <w:rPr>
              <w:rFonts w:cs="Arial"/>
              <w:b/>
              <w:bCs/>
            </w:rPr>
            <w:t>LGA Leadership Board</w:t>
          </w:r>
          <w:r w:rsidRPr="0020643E">
            <w:rPr>
              <w:rFonts w:cs="Arial"/>
              <w:bCs/>
            </w:rPr>
            <w:t xml:space="preserve"> </w:t>
          </w:r>
        </w:p>
        <w:p w:rsidR="00A453F7" w:rsidRPr="00026D32" w:rsidRDefault="00A453F7" w:rsidP="00A453F7">
          <w:pPr>
            <w:pStyle w:val="Header"/>
            <w:spacing w:before="60" w:line="256" w:lineRule="auto"/>
            <w:rPr>
              <w:rFonts w:cs="Arial"/>
              <w:b/>
              <w:bCs/>
            </w:rPr>
          </w:pPr>
          <w:r>
            <w:rPr>
              <w:rFonts w:cs="Arial"/>
              <w:bCs/>
            </w:rPr>
            <w:t xml:space="preserve">30 October </w:t>
          </w:r>
          <w:r w:rsidRPr="0020643E">
            <w:rPr>
              <w:rFonts w:cs="Arial"/>
            </w:rPr>
            <w:t>2019</w:t>
          </w:r>
        </w:p>
      </w:tc>
    </w:tr>
  </w:tbl>
  <w:p w:rsidR="00EB6A78" w:rsidRDefault="00EB6A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340C"/>
    <w:multiLevelType w:val="hybridMultilevel"/>
    <w:tmpl w:val="424CCD5C"/>
    <w:lvl w:ilvl="0" w:tplc="B65089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EE0057A"/>
    <w:multiLevelType w:val="hybridMultilevel"/>
    <w:tmpl w:val="A2F04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D602C6"/>
    <w:multiLevelType w:val="hybridMultilevel"/>
    <w:tmpl w:val="1BBC4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C"/>
    <w:rsid w:val="0001105C"/>
    <w:rsid w:val="0001498C"/>
    <w:rsid w:val="00016097"/>
    <w:rsid w:val="0002194A"/>
    <w:rsid w:val="00055E2E"/>
    <w:rsid w:val="00064779"/>
    <w:rsid w:val="00070347"/>
    <w:rsid w:val="00071EE0"/>
    <w:rsid w:val="00074DFA"/>
    <w:rsid w:val="000A3358"/>
    <w:rsid w:val="000C3873"/>
    <w:rsid w:val="000D4380"/>
    <w:rsid w:val="000E1489"/>
    <w:rsid w:val="000E3F10"/>
    <w:rsid w:val="000F69FB"/>
    <w:rsid w:val="001010EF"/>
    <w:rsid w:val="0011730E"/>
    <w:rsid w:val="0017060F"/>
    <w:rsid w:val="00177D6F"/>
    <w:rsid w:val="00183EF6"/>
    <w:rsid w:val="001B36CE"/>
    <w:rsid w:val="001C76A7"/>
    <w:rsid w:val="001D2532"/>
    <w:rsid w:val="001F1196"/>
    <w:rsid w:val="00206474"/>
    <w:rsid w:val="002539E9"/>
    <w:rsid w:val="002717F2"/>
    <w:rsid w:val="00282DC6"/>
    <w:rsid w:val="00287A44"/>
    <w:rsid w:val="002B6BA3"/>
    <w:rsid w:val="002F36BD"/>
    <w:rsid w:val="00300412"/>
    <w:rsid w:val="00301A51"/>
    <w:rsid w:val="003135D9"/>
    <w:rsid w:val="003412DE"/>
    <w:rsid w:val="00382D89"/>
    <w:rsid w:val="003B5340"/>
    <w:rsid w:val="003C502A"/>
    <w:rsid w:val="003D52FE"/>
    <w:rsid w:val="003E52A0"/>
    <w:rsid w:val="00401B96"/>
    <w:rsid w:val="00424DF2"/>
    <w:rsid w:val="00441E14"/>
    <w:rsid w:val="004578AF"/>
    <w:rsid w:val="00464B9B"/>
    <w:rsid w:val="00493BDC"/>
    <w:rsid w:val="00494C63"/>
    <w:rsid w:val="004A0694"/>
    <w:rsid w:val="004C2E7D"/>
    <w:rsid w:val="004C54E6"/>
    <w:rsid w:val="004D3DC0"/>
    <w:rsid w:val="0053475A"/>
    <w:rsid w:val="005414D7"/>
    <w:rsid w:val="00552EC0"/>
    <w:rsid w:val="00554CF5"/>
    <w:rsid w:val="00571733"/>
    <w:rsid w:val="00575698"/>
    <w:rsid w:val="005A1DB0"/>
    <w:rsid w:val="005A23B1"/>
    <w:rsid w:val="005D555D"/>
    <w:rsid w:val="006018B1"/>
    <w:rsid w:val="006133F7"/>
    <w:rsid w:val="00620D0F"/>
    <w:rsid w:val="00630DFC"/>
    <w:rsid w:val="00631472"/>
    <w:rsid w:val="00632810"/>
    <w:rsid w:val="00696167"/>
    <w:rsid w:val="006A0DA9"/>
    <w:rsid w:val="006A7064"/>
    <w:rsid w:val="006B6068"/>
    <w:rsid w:val="00702B99"/>
    <w:rsid w:val="00712C86"/>
    <w:rsid w:val="007521F9"/>
    <w:rsid w:val="00755C7E"/>
    <w:rsid w:val="007622BA"/>
    <w:rsid w:val="00766AE9"/>
    <w:rsid w:val="00795C95"/>
    <w:rsid w:val="007B160F"/>
    <w:rsid w:val="007B4ADC"/>
    <w:rsid w:val="007C5E23"/>
    <w:rsid w:val="007E6706"/>
    <w:rsid w:val="00805A75"/>
    <w:rsid w:val="0080661C"/>
    <w:rsid w:val="00812B20"/>
    <w:rsid w:val="008324DD"/>
    <w:rsid w:val="00891AE9"/>
    <w:rsid w:val="00895D0D"/>
    <w:rsid w:val="008B6FB6"/>
    <w:rsid w:val="008D228E"/>
    <w:rsid w:val="008E3F5F"/>
    <w:rsid w:val="00954D89"/>
    <w:rsid w:val="009A7C72"/>
    <w:rsid w:val="009B1AA8"/>
    <w:rsid w:val="009B6F95"/>
    <w:rsid w:val="009E1BE4"/>
    <w:rsid w:val="009E600D"/>
    <w:rsid w:val="009F1FA6"/>
    <w:rsid w:val="00A217A5"/>
    <w:rsid w:val="00A34056"/>
    <w:rsid w:val="00A44772"/>
    <w:rsid w:val="00A453F7"/>
    <w:rsid w:val="00A57203"/>
    <w:rsid w:val="00A603F9"/>
    <w:rsid w:val="00A6213B"/>
    <w:rsid w:val="00A67405"/>
    <w:rsid w:val="00A71D61"/>
    <w:rsid w:val="00B12F56"/>
    <w:rsid w:val="00B44EBE"/>
    <w:rsid w:val="00B67A81"/>
    <w:rsid w:val="00B84F31"/>
    <w:rsid w:val="00BA0733"/>
    <w:rsid w:val="00BA617E"/>
    <w:rsid w:val="00BB683F"/>
    <w:rsid w:val="00BE6469"/>
    <w:rsid w:val="00BF0234"/>
    <w:rsid w:val="00C1614C"/>
    <w:rsid w:val="00C26B3A"/>
    <w:rsid w:val="00C3001C"/>
    <w:rsid w:val="00C368D0"/>
    <w:rsid w:val="00C369E0"/>
    <w:rsid w:val="00C803F3"/>
    <w:rsid w:val="00C86527"/>
    <w:rsid w:val="00C87575"/>
    <w:rsid w:val="00C94C94"/>
    <w:rsid w:val="00CA6F9D"/>
    <w:rsid w:val="00CB101D"/>
    <w:rsid w:val="00CB471E"/>
    <w:rsid w:val="00CB78D5"/>
    <w:rsid w:val="00CC6CED"/>
    <w:rsid w:val="00CD3E5C"/>
    <w:rsid w:val="00CE0D8A"/>
    <w:rsid w:val="00CF1042"/>
    <w:rsid w:val="00D45B4D"/>
    <w:rsid w:val="00D6044E"/>
    <w:rsid w:val="00DA7394"/>
    <w:rsid w:val="00DC62D1"/>
    <w:rsid w:val="00E336E2"/>
    <w:rsid w:val="00E461ED"/>
    <w:rsid w:val="00E878E3"/>
    <w:rsid w:val="00EA4CD2"/>
    <w:rsid w:val="00EB411C"/>
    <w:rsid w:val="00EB6A78"/>
    <w:rsid w:val="00F01A75"/>
    <w:rsid w:val="00F11083"/>
    <w:rsid w:val="00F11B57"/>
    <w:rsid w:val="00F50ACD"/>
    <w:rsid w:val="00F52602"/>
    <w:rsid w:val="00F9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81BAEBD-A805-4B44-919A-0198B38A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E6469"/>
    <w:pPr>
      <w:ind w:left="0" w:firstLine="0"/>
    </w:pPr>
  </w:style>
  <w:style w:type="character" w:customStyle="1" w:styleId="Title3Char">
    <w:name w:val="Title 3 Char"/>
    <w:basedOn w:val="DefaultParagraphFont"/>
    <w:link w:val="Title3"/>
    <w:rsid w:val="00BE6469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2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FE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071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aire.holloway@local.gov.u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.holloway\Downloads\SMT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03A20089D14CBCA4158D5D1B8B7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E9F75-1614-4A36-84D3-22419774FD27}"/>
      </w:docPartPr>
      <w:docPartBody>
        <w:p w:rsidR="00792FC8" w:rsidRDefault="00DD690A">
          <w:pPr>
            <w:pStyle w:val="2203A20089D14CBCA4158D5D1B8B7748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2D32EFFCDB84B168A8031C0C6F8E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0CD9B-819C-4A26-86E2-9934869C28CA}"/>
      </w:docPartPr>
      <w:docPartBody>
        <w:p w:rsidR="00792FC8" w:rsidRDefault="00DD690A">
          <w:pPr>
            <w:pStyle w:val="62D32EFFCDB84B168A8031C0C6F8E29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7598997C712E45CB9D03FD685E67D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9F95E-1156-470A-99CE-FB44B45EFD5D}"/>
      </w:docPartPr>
      <w:docPartBody>
        <w:p w:rsidR="00792FC8" w:rsidRDefault="00DD690A">
          <w:pPr>
            <w:pStyle w:val="7598997C712E45CB9D03FD685E67D0BD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3240DA8AA8A84996986A419AFD85A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1737A-98FD-4BD7-BC61-51CA20B323F3}"/>
      </w:docPartPr>
      <w:docPartBody>
        <w:p w:rsidR="00792FC8" w:rsidRDefault="00DD690A">
          <w:pPr>
            <w:pStyle w:val="3240DA8AA8A84996986A419AFD85A19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B89368377B6419B896AB62538CB6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E331C-C133-402C-AEAB-7A75415FB16A}"/>
      </w:docPartPr>
      <w:docPartBody>
        <w:p w:rsidR="00792FC8" w:rsidRDefault="00DD690A">
          <w:pPr>
            <w:pStyle w:val="4B89368377B6419B896AB62538CB6AC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9A48F2A6B5A47DF8B7AD8415375B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768EF-DAC2-4363-BA28-91833AAF8878}"/>
      </w:docPartPr>
      <w:docPartBody>
        <w:p w:rsidR="00792FC8" w:rsidRDefault="00DD690A">
          <w:pPr>
            <w:pStyle w:val="69A48F2A6B5A47DF8B7AD8415375BF7F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0A"/>
    <w:rsid w:val="001110E1"/>
    <w:rsid w:val="002F46C0"/>
    <w:rsid w:val="00422E8A"/>
    <w:rsid w:val="00580D62"/>
    <w:rsid w:val="006A6F4A"/>
    <w:rsid w:val="00792FC8"/>
    <w:rsid w:val="007C1AE2"/>
    <w:rsid w:val="00A515C8"/>
    <w:rsid w:val="00A819D0"/>
    <w:rsid w:val="00A82A0E"/>
    <w:rsid w:val="00DD690A"/>
    <w:rsid w:val="00FC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34F"/>
    <w:rPr>
      <w:color w:val="808080"/>
    </w:rPr>
  </w:style>
  <w:style w:type="paragraph" w:customStyle="1" w:styleId="2203A20089D14CBCA4158D5D1B8B7748">
    <w:name w:val="2203A20089D14CBCA4158D5D1B8B7748"/>
  </w:style>
  <w:style w:type="paragraph" w:customStyle="1" w:styleId="62D32EFFCDB84B168A8031C0C6F8E290">
    <w:name w:val="62D32EFFCDB84B168A8031C0C6F8E290"/>
  </w:style>
  <w:style w:type="paragraph" w:customStyle="1" w:styleId="7598997C712E45CB9D03FD685E67D0BD">
    <w:name w:val="7598997C712E45CB9D03FD685E67D0BD"/>
  </w:style>
  <w:style w:type="paragraph" w:customStyle="1" w:styleId="3240DA8AA8A84996986A419AFD85A19B">
    <w:name w:val="3240DA8AA8A84996986A419AFD85A19B"/>
  </w:style>
  <w:style w:type="paragraph" w:customStyle="1" w:styleId="30EB1CF79CD14C2DAF602B75D3B429E5">
    <w:name w:val="30EB1CF79CD14C2DAF602B75D3B429E5"/>
  </w:style>
  <w:style w:type="paragraph" w:customStyle="1" w:styleId="1740AC51B2494CF198BB587C55300ED2">
    <w:name w:val="1740AC51B2494CF198BB587C55300ED2"/>
  </w:style>
  <w:style w:type="paragraph" w:customStyle="1" w:styleId="351BE81931C24D1D82DFF05DB1FBE836">
    <w:name w:val="351BE81931C24D1D82DFF05DB1FBE836"/>
  </w:style>
  <w:style w:type="paragraph" w:customStyle="1" w:styleId="7D690FA7803A4ECB91EF09B9BDBDFF70">
    <w:name w:val="7D690FA7803A4ECB91EF09B9BDBDFF70"/>
  </w:style>
  <w:style w:type="paragraph" w:customStyle="1" w:styleId="AAB9B23331B54A08A18C2685F8540576">
    <w:name w:val="AAB9B23331B54A08A18C2685F8540576"/>
  </w:style>
  <w:style w:type="paragraph" w:customStyle="1" w:styleId="FD1FC0355F134EF5B4EB180FE241CD61">
    <w:name w:val="FD1FC0355F134EF5B4EB180FE241CD61"/>
  </w:style>
  <w:style w:type="paragraph" w:customStyle="1" w:styleId="31BAD7B77E004ED9A095A29052ED1DDB">
    <w:name w:val="31BAD7B77E004ED9A095A29052ED1DDB"/>
  </w:style>
  <w:style w:type="paragraph" w:customStyle="1" w:styleId="7D96793962D14B8F9E84F71F8AFAE7AA">
    <w:name w:val="7D96793962D14B8F9E84F71F8AFAE7AA"/>
  </w:style>
  <w:style w:type="paragraph" w:customStyle="1" w:styleId="B4F0FC0A01044316996023E0D2FC658B">
    <w:name w:val="B4F0FC0A01044316996023E0D2FC658B"/>
  </w:style>
  <w:style w:type="paragraph" w:customStyle="1" w:styleId="E4B9B23B75A940FCBADD0657859165B0">
    <w:name w:val="E4B9B23B75A940FCBADD0657859165B0"/>
  </w:style>
  <w:style w:type="paragraph" w:customStyle="1" w:styleId="502C92441C5848CB80003FD4AC22616B">
    <w:name w:val="502C92441C5848CB80003FD4AC22616B"/>
  </w:style>
  <w:style w:type="paragraph" w:customStyle="1" w:styleId="4CA772797CB84A57B80BA91A47865852">
    <w:name w:val="4CA772797CB84A57B80BA91A47865852"/>
  </w:style>
  <w:style w:type="paragraph" w:customStyle="1" w:styleId="B602FDA58F2A474C8D1A4ACED157CE19">
    <w:name w:val="B602FDA58F2A474C8D1A4ACED157CE19"/>
  </w:style>
  <w:style w:type="paragraph" w:customStyle="1" w:styleId="4B89368377B6419B896AB62538CB6AC0">
    <w:name w:val="4B89368377B6419B896AB62538CB6AC0"/>
  </w:style>
  <w:style w:type="paragraph" w:customStyle="1" w:styleId="69A48F2A6B5A47DF8B7AD8415375BF7F">
    <w:name w:val="69A48F2A6B5A47DF8B7AD8415375BF7F"/>
  </w:style>
  <w:style w:type="paragraph" w:customStyle="1" w:styleId="B2A90F5FFD4C4AC588ECC39C4957996D">
    <w:name w:val="B2A90F5FFD4C4AC588ECC39C4957996D"/>
    <w:rsid w:val="00DD690A"/>
  </w:style>
  <w:style w:type="paragraph" w:customStyle="1" w:styleId="4A838DB5B1EC4BCE8065C49963ECCFB4">
    <w:name w:val="4A838DB5B1EC4BCE8065C49963ECCFB4"/>
    <w:rsid w:val="00FC234F"/>
  </w:style>
  <w:style w:type="paragraph" w:customStyle="1" w:styleId="5FF2D02BE35746B9B3D1C6290812185A">
    <w:name w:val="5FF2D02BE35746B9B3D1C6290812185A"/>
    <w:rsid w:val="00FC23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787D8C9490447BAF3575E933EF1B0" ma:contentTypeVersion="5" ma:contentTypeDescription="Create a new document." ma:contentTypeScope="" ma:versionID="aec7c7c9540650ffef9f16b041eae996">
  <xsd:schema xmlns:xsd="http://www.w3.org/2001/XMLSchema" xmlns:xs="http://www.w3.org/2001/XMLSchema" xmlns:p="http://schemas.microsoft.com/office/2006/metadata/properties" xmlns:ns2="cd047e71-87ba-4156-aae3-7983f4fb9304" xmlns:ns3="3107eace-e1db-45fb-8149-7f1e54f3e184" targetNamespace="http://schemas.microsoft.com/office/2006/metadata/properties" ma:root="true" ma:fieldsID="506acf94f8ac140cfca521b8e3a68fb7" ns2:_="" ns3:_="">
    <xsd:import namespace="cd047e71-87ba-4156-aae3-7983f4fb9304"/>
    <xsd:import namespace="3107eace-e1db-45fb-8149-7f1e54f3e1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47e71-87ba-4156-aae3-7983f4fb9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7eace-e1db-45fb-8149-7f1e54f3e1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606E4-B5E8-4A54-9A36-FE239D439BB9}">
  <ds:schemaRefs>
    <ds:schemaRef ds:uri="http://purl.org/dc/terms/"/>
    <ds:schemaRef ds:uri="cd047e71-87ba-4156-aae3-7983f4fb9304"/>
    <ds:schemaRef ds:uri="http://www.w3.org/XML/1998/namespace"/>
    <ds:schemaRef ds:uri="3107eace-e1db-45fb-8149-7f1e54f3e18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7D23134-81DC-4F36-8746-927F5E1FD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47e71-87ba-4156-aae3-7983f4fb9304"/>
    <ds:schemaRef ds:uri="3107eace-e1db-45fb-8149-7f1e54f3e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CAFDC4-18AA-4650-B986-FA01AF14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SMT Report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SMT Report</vt:lpstr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SMT Report</dc:title>
  <dc:subject/>
  <dc:creator>Claire Holloway</dc:creator>
  <cp:keywords/>
  <dc:description/>
  <cp:lastModifiedBy>Paul Goodchild</cp:lastModifiedBy>
  <cp:revision>3</cp:revision>
  <cp:lastPrinted>2019-08-19T09:07:00Z</cp:lastPrinted>
  <dcterms:created xsi:type="dcterms:W3CDTF">2019-10-18T15:06:00Z</dcterms:created>
  <dcterms:modified xsi:type="dcterms:W3CDTF">2019-10-18T15:07:00Z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0x0101006FE787D8C9490447BAF3575E933EF1B0</vt:lpwstr>
  </property>
</Properties>
</file>